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9" w:rsidRPr="001711D1" w:rsidRDefault="009D0BF9" w:rsidP="009D0BF9">
      <w:pPr>
        <w:tabs>
          <w:tab w:val="left" w:pos="1276"/>
        </w:tabs>
        <w:jc w:val="center"/>
        <w:rPr>
          <w:b/>
          <w:sz w:val="22"/>
          <w:szCs w:val="22"/>
        </w:rPr>
      </w:pPr>
      <w:r w:rsidRPr="001711D1">
        <w:rPr>
          <w:b/>
          <w:sz w:val="22"/>
          <w:szCs w:val="22"/>
        </w:rPr>
        <w:t>Пояснительная записка к рабочей программе по русскому языку в 1</w:t>
      </w:r>
      <w:r w:rsidR="00D40DB8">
        <w:rPr>
          <w:b/>
          <w:sz w:val="22"/>
          <w:szCs w:val="22"/>
        </w:rPr>
        <w:t>0</w:t>
      </w:r>
      <w:r w:rsidRPr="001711D1">
        <w:rPr>
          <w:b/>
          <w:sz w:val="22"/>
          <w:szCs w:val="22"/>
        </w:rPr>
        <w:t xml:space="preserve"> классе</w:t>
      </w:r>
    </w:p>
    <w:p w:rsidR="009D0BF9" w:rsidRPr="001711D1" w:rsidRDefault="009D0BF9" w:rsidP="009D0BF9">
      <w:pPr>
        <w:rPr>
          <w:b/>
          <w:sz w:val="22"/>
          <w:szCs w:val="22"/>
        </w:rPr>
      </w:pPr>
    </w:p>
    <w:p w:rsidR="00196DE4" w:rsidRPr="001711D1" w:rsidRDefault="008A364D" w:rsidP="00173E57">
      <w:pPr>
        <w:ind w:firstLine="709"/>
        <w:jc w:val="both"/>
        <w:rPr>
          <w:sz w:val="22"/>
          <w:szCs w:val="22"/>
        </w:rPr>
      </w:pPr>
      <w:r w:rsidRPr="00BF79F2">
        <w:t xml:space="preserve">Рабочая программа </w:t>
      </w:r>
      <w:r w:rsidRPr="0042282C">
        <w:t xml:space="preserve">разработана в соответствии с ФКГОС, является составной частью ООП </w:t>
      </w:r>
      <w:r w:rsidR="000F5228">
        <w:t>С</w:t>
      </w:r>
      <w:r w:rsidRPr="0042282C">
        <w:t>ОО  Дальнезакорской средней школы и направлена на реализацию учебного предмета «</w:t>
      </w:r>
      <w:r>
        <w:t>Русский язык</w:t>
      </w:r>
      <w:r w:rsidRPr="0042282C">
        <w:t>»</w:t>
      </w:r>
      <w:r>
        <w:t>,</w:t>
      </w:r>
      <w:r w:rsidRPr="0042282C">
        <w:t xml:space="preserve">  </w:t>
      </w:r>
      <w:r w:rsidRPr="00BF79F2">
        <w:t>составлена на основе</w:t>
      </w:r>
      <w:r>
        <w:t xml:space="preserve"> </w:t>
      </w:r>
      <w:r w:rsidRPr="00BF79F2">
        <w:rPr>
          <w:spacing w:val="-1"/>
        </w:rPr>
        <w:t xml:space="preserve"> </w:t>
      </w:r>
      <w:r w:rsidR="00196DE4" w:rsidRPr="001711D1">
        <w:rPr>
          <w:sz w:val="22"/>
          <w:szCs w:val="22"/>
        </w:rPr>
        <w:t>Примерной программы основного общего и  среднего (полного)</w:t>
      </w:r>
      <w:r>
        <w:rPr>
          <w:sz w:val="22"/>
          <w:szCs w:val="22"/>
        </w:rPr>
        <w:t xml:space="preserve"> образования по русскому  языку</w:t>
      </w:r>
      <w:r w:rsidR="00196DE4" w:rsidRPr="001711D1">
        <w:rPr>
          <w:sz w:val="22"/>
          <w:szCs w:val="22"/>
        </w:rPr>
        <w:t>, авторской программы для общеобразовательных учреждений: Власенков А.И. «Русский язык. 10-1</w:t>
      </w:r>
      <w:r w:rsidR="00D40DB8">
        <w:rPr>
          <w:sz w:val="22"/>
          <w:szCs w:val="22"/>
        </w:rPr>
        <w:t xml:space="preserve">1 классы».-  </w:t>
      </w:r>
      <w:proofErr w:type="spellStart"/>
      <w:r w:rsidR="00D40DB8">
        <w:rPr>
          <w:sz w:val="22"/>
          <w:szCs w:val="22"/>
        </w:rPr>
        <w:t>М.:Просвещение</w:t>
      </w:r>
      <w:proofErr w:type="spellEnd"/>
      <w:r w:rsidR="00D40DB8">
        <w:rPr>
          <w:sz w:val="22"/>
          <w:szCs w:val="22"/>
        </w:rPr>
        <w:t>, 2011</w:t>
      </w:r>
      <w:r w:rsidR="00196DE4" w:rsidRPr="001711D1">
        <w:rPr>
          <w:sz w:val="22"/>
          <w:szCs w:val="22"/>
        </w:rPr>
        <w:t>.</w:t>
      </w:r>
    </w:p>
    <w:p w:rsidR="009D0BF9" w:rsidRPr="001711D1" w:rsidRDefault="009D0BF9" w:rsidP="00173E57">
      <w:pPr>
        <w:widowControl w:val="0"/>
        <w:ind w:firstLine="360"/>
        <w:jc w:val="both"/>
        <w:rPr>
          <w:sz w:val="22"/>
          <w:szCs w:val="22"/>
        </w:rPr>
      </w:pPr>
      <w:r w:rsidRPr="001711D1">
        <w:rPr>
          <w:sz w:val="22"/>
          <w:szCs w:val="22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D0BF9" w:rsidRPr="001711D1" w:rsidRDefault="009D0BF9" w:rsidP="00173E57">
      <w:pPr>
        <w:ind w:firstLine="360"/>
        <w:jc w:val="both"/>
        <w:rPr>
          <w:sz w:val="22"/>
          <w:szCs w:val="22"/>
        </w:rPr>
      </w:pPr>
      <w:r w:rsidRPr="001711D1">
        <w:rPr>
          <w:sz w:val="22"/>
          <w:szCs w:val="22"/>
        </w:rPr>
        <w:t>Обучение русскому языку ведётся на базовом уровне,  используется  учебник:</w:t>
      </w:r>
      <w:r w:rsidR="00173E57" w:rsidRPr="001711D1">
        <w:rPr>
          <w:sz w:val="22"/>
          <w:szCs w:val="22"/>
        </w:rPr>
        <w:t xml:space="preserve"> </w:t>
      </w:r>
      <w:r w:rsidRPr="001711D1">
        <w:rPr>
          <w:sz w:val="22"/>
          <w:szCs w:val="22"/>
        </w:rPr>
        <w:t xml:space="preserve"> Власенков А.И. Русский язык. Грамматика. Текст. Стили речи. Учебник для 10-11 классов общеобразовательных учреждений / А.И.Власенков, Л.М. </w:t>
      </w:r>
      <w:proofErr w:type="spellStart"/>
      <w:r w:rsidRPr="001711D1">
        <w:rPr>
          <w:sz w:val="22"/>
          <w:szCs w:val="22"/>
        </w:rPr>
        <w:t>Рыбченкова</w:t>
      </w:r>
      <w:proofErr w:type="spellEnd"/>
      <w:r w:rsidRPr="001711D1">
        <w:rPr>
          <w:sz w:val="22"/>
          <w:szCs w:val="22"/>
        </w:rPr>
        <w:t>. – М.:Просвещение,20</w:t>
      </w:r>
      <w:r w:rsidR="00173E57" w:rsidRPr="001711D1">
        <w:rPr>
          <w:sz w:val="22"/>
          <w:szCs w:val="22"/>
        </w:rPr>
        <w:t>11</w:t>
      </w:r>
      <w:r w:rsidRPr="001711D1">
        <w:rPr>
          <w:sz w:val="22"/>
          <w:szCs w:val="22"/>
        </w:rPr>
        <w:t xml:space="preserve">г. </w:t>
      </w:r>
    </w:p>
    <w:p w:rsidR="009D0BF9" w:rsidRPr="001711D1" w:rsidRDefault="009D0BF9" w:rsidP="00173E57">
      <w:pPr>
        <w:ind w:firstLine="708"/>
        <w:jc w:val="both"/>
        <w:rPr>
          <w:sz w:val="22"/>
          <w:szCs w:val="22"/>
        </w:rPr>
      </w:pPr>
      <w:proofErr w:type="gramStart"/>
      <w:r w:rsidRPr="001711D1">
        <w:rPr>
          <w:sz w:val="22"/>
          <w:szCs w:val="22"/>
        </w:rPr>
        <w:t xml:space="preserve">Рабочая  программа содержит отобранную в соответствии с задачами обучения систему понятий из области фонетики, лексики, фразеологии, </w:t>
      </w:r>
      <w:proofErr w:type="spellStart"/>
      <w:r w:rsidRPr="001711D1">
        <w:rPr>
          <w:sz w:val="22"/>
          <w:szCs w:val="22"/>
        </w:rPr>
        <w:t>морфемики</w:t>
      </w:r>
      <w:proofErr w:type="spellEnd"/>
      <w:r w:rsidRPr="001711D1">
        <w:rPr>
          <w:sz w:val="22"/>
          <w:szCs w:val="22"/>
        </w:rPr>
        <w:t xml:space="preserve">, словообразования, морфологии, синтаксиса и стилистики русского литературного языка, а также некоторые сведения о роли языка в жизни общества, о языке, как развивающемся явлении и пр.  </w:t>
      </w:r>
      <w:proofErr w:type="spellStart"/>
      <w:r w:rsidRPr="001711D1">
        <w:rPr>
          <w:sz w:val="22"/>
          <w:szCs w:val="22"/>
        </w:rPr>
        <w:t>речеведческие</w:t>
      </w:r>
      <w:proofErr w:type="spellEnd"/>
      <w:r w:rsidRPr="001711D1">
        <w:rPr>
          <w:sz w:val="22"/>
          <w:szCs w:val="22"/>
        </w:rPr>
        <w:t xml:space="preserve"> понятия, на основе которых строится работа по развитию связной речи уч-ся, формирование коммуникативной компетенции;; сведения об основных</w:t>
      </w:r>
      <w:proofErr w:type="gramEnd"/>
      <w:r w:rsidRPr="001711D1">
        <w:rPr>
          <w:sz w:val="22"/>
          <w:szCs w:val="22"/>
        </w:rPr>
        <w:t xml:space="preserve"> нормах литературного языка; сведения о графике, орфографии и пунктуации; перечень видов орфограмм и </w:t>
      </w:r>
      <w:proofErr w:type="gramStart"/>
      <w:r w:rsidRPr="001711D1">
        <w:rPr>
          <w:sz w:val="22"/>
          <w:szCs w:val="22"/>
        </w:rPr>
        <w:t>названий</w:t>
      </w:r>
      <w:proofErr w:type="gramEnd"/>
      <w:r w:rsidRPr="001711D1">
        <w:rPr>
          <w:sz w:val="22"/>
          <w:szCs w:val="22"/>
        </w:rPr>
        <w:t xml:space="preserve"> пунктуационных правил. Также данная программа включает перечень орфографических,  пунктуационных и речевых умений и навыков, которыми должны овладеть учащиеся.</w:t>
      </w:r>
    </w:p>
    <w:p w:rsidR="009D0BF9" w:rsidRPr="001711D1" w:rsidRDefault="009D0BF9" w:rsidP="00173E57">
      <w:pPr>
        <w:ind w:firstLine="708"/>
        <w:jc w:val="both"/>
        <w:rPr>
          <w:sz w:val="22"/>
          <w:szCs w:val="22"/>
        </w:rPr>
      </w:pPr>
      <w:r w:rsidRPr="001711D1">
        <w:rPr>
          <w:sz w:val="22"/>
          <w:szCs w:val="22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9D0BF9" w:rsidRPr="001711D1" w:rsidRDefault="009D0BF9" w:rsidP="009D0BF9">
      <w:pPr>
        <w:ind w:firstLine="708"/>
        <w:rPr>
          <w:sz w:val="22"/>
          <w:szCs w:val="22"/>
        </w:rPr>
      </w:pPr>
      <w:r w:rsidRPr="001711D1">
        <w:rPr>
          <w:b/>
          <w:sz w:val="22"/>
          <w:szCs w:val="22"/>
        </w:rPr>
        <w:t>Цели</w:t>
      </w:r>
      <w:r w:rsidRPr="001711D1">
        <w:rPr>
          <w:sz w:val="22"/>
          <w:szCs w:val="22"/>
        </w:rPr>
        <w:t xml:space="preserve"> языкового образования: </w:t>
      </w:r>
    </w:p>
    <w:p w:rsidR="009D0BF9" w:rsidRPr="001711D1" w:rsidRDefault="009D0BF9" w:rsidP="00173E57">
      <w:pPr>
        <w:pStyle w:val="a4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 xml:space="preserve">Формирование основных компетенций: лингвистической, языковой, коммуникативной, </w:t>
      </w:r>
      <w:proofErr w:type="spellStart"/>
      <w:r w:rsidRPr="001711D1">
        <w:rPr>
          <w:sz w:val="22"/>
          <w:szCs w:val="22"/>
        </w:rPr>
        <w:t>культуроведческой</w:t>
      </w:r>
      <w:proofErr w:type="spellEnd"/>
      <w:r w:rsidRPr="001711D1">
        <w:rPr>
          <w:sz w:val="22"/>
          <w:szCs w:val="22"/>
        </w:rPr>
        <w:t>;</w:t>
      </w:r>
    </w:p>
    <w:p w:rsidR="009D0BF9" w:rsidRPr="001711D1" w:rsidRDefault="009D0BF9" w:rsidP="00173E57">
      <w:pPr>
        <w:pStyle w:val="a4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Воспитание гражданственности патриотизма, сознательного отношения к языку как явлению культуры, основному средству общения и получения знаний в различных сферах человеческой деятельности; воспитание любви и интереса к родному языку;</w:t>
      </w:r>
    </w:p>
    <w:p w:rsidR="009D0BF9" w:rsidRPr="001711D1" w:rsidRDefault="009D0BF9" w:rsidP="00173E57">
      <w:pPr>
        <w:pStyle w:val="a4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уч-ся; развития готовности и способности к речевому взаимодействию и взаимопониманию, потребности к речевому самосовершенствованию;</w:t>
      </w:r>
    </w:p>
    <w:p w:rsidR="009D0BF9" w:rsidRPr="001711D1" w:rsidRDefault="009D0BF9" w:rsidP="00173E57">
      <w:pPr>
        <w:pStyle w:val="a4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Формирование умения опознавать, анализировать, классифицировать языковые факты, оценивать их с точки зрения нормативного соответствия ситуации и сфере общения; умений работать с текстом, осуществлять информационный поиск;</w:t>
      </w:r>
    </w:p>
    <w:p w:rsidR="009D0BF9" w:rsidRPr="001711D1" w:rsidRDefault="009D0BF9" w:rsidP="00173E57">
      <w:pPr>
        <w:pStyle w:val="a4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Освоение знаний о русском языке, его устройстве и функционировании в различных сферах; о стилистических ресурсах русского языка; о нормах русского языка; о русском языковом этикете.</w:t>
      </w:r>
    </w:p>
    <w:p w:rsidR="009D0BF9" w:rsidRPr="001711D1" w:rsidRDefault="009D0BF9" w:rsidP="00173E57">
      <w:pPr>
        <w:ind w:firstLine="708"/>
        <w:jc w:val="both"/>
        <w:rPr>
          <w:sz w:val="22"/>
          <w:szCs w:val="22"/>
        </w:rPr>
      </w:pPr>
      <w:r w:rsidRPr="001711D1">
        <w:rPr>
          <w:sz w:val="22"/>
          <w:szCs w:val="22"/>
        </w:rPr>
        <w:t xml:space="preserve">Учебный предмет «Русский язык» в современной школе выполняет определяющую роль в формировании и совершенствовании </w:t>
      </w:r>
      <w:proofErr w:type="spellStart"/>
      <w:r w:rsidRPr="001711D1">
        <w:rPr>
          <w:sz w:val="22"/>
          <w:szCs w:val="22"/>
        </w:rPr>
        <w:t>общеучебных</w:t>
      </w:r>
      <w:proofErr w:type="spellEnd"/>
      <w:r w:rsidRPr="001711D1">
        <w:rPr>
          <w:sz w:val="22"/>
          <w:szCs w:val="22"/>
        </w:rPr>
        <w:t xml:space="preserve"> умений и навыков и реализует специальные и </w:t>
      </w:r>
      <w:proofErr w:type="spellStart"/>
      <w:r w:rsidRPr="001711D1">
        <w:rPr>
          <w:sz w:val="22"/>
          <w:szCs w:val="22"/>
        </w:rPr>
        <w:t>общепредметные</w:t>
      </w:r>
      <w:proofErr w:type="spellEnd"/>
      <w:r w:rsidRPr="001711D1">
        <w:rPr>
          <w:sz w:val="22"/>
          <w:szCs w:val="22"/>
        </w:rPr>
        <w:t xml:space="preserve"> задачи. </w:t>
      </w:r>
    </w:p>
    <w:p w:rsidR="009D0BF9" w:rsidRPr="001711D1" w:rsidRDefault="009D0BF9" w:rsidP="009D0BF9">
      <w:pPr>
        <w:rPr>
          <w:i/>
          <w:sz w:val="22"/>
          <w:szCs w:val="22"/>
        </w:rPr>
      </w:pPr>
      <w:r w:rsidRPr="001711D1">
        <w:rPr>
          <w:b/>
          <w:sz w:val="22"/>
          <w:szCs w:val="22"/>
        </w:rPr>
        <w:t xml:space="preserve">            </w:t>
      </w:r>
      <w:proofErr w:type="spellStart"/>
      <w:r w:rsidRPr="001711D1">
        <w:rPr>
          <w:b/>
          <w:sz w:val="22"/>
          <w:szCs w:val="22"/>
        </w:rPr>
        <w:t>Общепредметные</w:t>
      </w:r>
      <w:proofErr w:type="spellEnd"/>
      <w:r w:rsidRPr="001711D1">
        <w:rPr>
          <w:b/>
          <w:sz w:val="22"/>
          <w:szCs w:val="22"/>
        </w:rPr>
        <w:t xml:space="preserve"> задачи</w:t>
      </w:r>
      <w:r w:rsidRPr="001711D1">
        <w:rPr>
          <w:i/>
          <w:sz w:val="22"/>
          <w:szCs w:val="22"/>
        </w:rPr>
        <w:t xml:space="preserve"> при обучении русскому языку в 1</w:t>
      </w:r>
      <w:r w:rsidR="00D40DB8">
        <w:rPr>
          <w:i/>
          <w:sz w:val="22"/>
          <w:szCs w:val="22"/>
        </w:rPr>
        <w:t>0</w:t>
      </w:r>
      <w:r w:rsidRPr="001711D1">
        <w:rPr>
          <w:i/>
          <w:sz w:val="22"/>
          <w:szCs w:val="22"/>
        </w:rPr>
        <w:t xml:space="preserve"> классе: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Формирование и совершенствование  умения самостоятельно и мотивированно организовывать свою познавательную деятельность;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Формирование и совершенствование  умения участвовать в проектной деятельности, в организации и проведении учебн</w:t>
      </w:r>
      <w:r w:rsidR="00173E57" w:rsidRPr="001711D1">
        <w:rPr>
          <w:sz w:val="22"/>
          <w:szCs w:val="22"/>
        </w:rPr>
        <w:t>о-</w:t>
      </w:r>
      <w:r w:rsidRPr="001711D1">
        <w:rPr>
          <w:sz w:val="22"/>
          <w:szCs w:val="22"/>
        </w:rPr>
        <w:t>исследовательской работы;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Формирование и совершенствование  умения самостоятельно создавать алгоритмы познавательной деятельности для решения задач творческого и поискового характера;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Формирование и совершенствование  умения находить нужную информацию по заданной теме в источниках различного типа;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Осознание учащимися ценности образования как средства развития культуры личности;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>Владение навыками организации и участия в коллективной деятельности.</w:t>
      </w:r>
    </w:p>
    <w:p w:rsidR="009D0BF9" w:rsidRPr="001711D1" w:rsidRDefault="009D0BF9" w:rsidP="00173E57">
      <w:pPr>
        <w:pStyle w:val="a4"/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1711D1">
        <w:rPr>
          <w:sz w:val="22"/>
          <w:szCs w:val="22"/>
        </w:rPr>
        <w:t xml:space="preserve">Формирование и совершенствование  готовности к самообразованию и активному участию в будущей производственной, культурной и общественной жизни. </w:t>
      </w:r>
    </w:p>
    <w:p w:rsidR="00173E57" w:rsidRPr="001711D1" w:rsidRDefault="00173E57" w:rsidP="00173E57">
      <w:pPr>
        <w:ind w:left="360"/>
        <w:jc w:val="both"/>
        <w:rPr>
          <w:sz w:val="22"/>
          <w:szCs w:val="22"/>
        </w:rPr>
      </w:pPr>
    </w:p>
    <w:p w:rsidR="00173E57" w:rsidRPr="001711D1" w:rsidRDefault="00173E57" w:rsidP="00173E57">
      <w:pPr>
        <w:ind w:firstLine="709"/>
        <w:jc w:val="both"/>
        <w:rPr>
          <w:sz w:val="22"/>
          <w:szCs w:val="22"/>
        </w:rPr>
      </w:pPr>
      <w:r w:rsidRPr="001711D1">
        <w:rPr>
          <w:b/>
          <w:sz w:val="22"/>
          <w:szCs w:val="22"/>
        </w:rPr>
        <w:t>Формы организации</w:t>
      </w:r>
      <w:r w:rsidRPr="001711D1">
        <w:rPr>
          <w:sz w:val="22"/>
          <w:szCs w:val="22"/>
        </w:rPr>
        <w:t xml:space="preserve"> обучения: индивидуальная, групповая, интерактивная.</w:t>
      </w:r>
    </w:p>
    <w:p w:rsidR="00173E57" w:rsidRPr="001711D1" w:rsidRDefault="00173E57" w:rsidP="00173E57">
      <w:pPr>
        <w:ind w:firstLine="709"/>
        <w:rPr>
          <w:b/>
          <w:sz w:val="22"/>
          <w:szCs w:val="22"/>
        </w:rPr>
      </w:pPr>
      <w:r w:rsidRPr="001711D1">
        <w:rPr>
          <w:b/>
          <w:sz w:val="22"/>
          <w:szCs w:val="22"/>
        </w:rPr>
        <w:lastRenderedPageBreak/>
        <w:t>Методы обучения:</w:t>
      </w:r>
    </w:p>
    <w:p w:rsidR="00173E57" w:rsidRPr="001711D1" w:rsidRDefault="00173E57" w:rsidP="00173E57">
      <w:pPr>
        <w:pStyle w:val="a4"/>
        <w:numPr>
          <w:ilvl w:val="0"/>
          <w:numId w:val="8"/>
        </w:numPr>
        <w:suppressAutoHyphens w:val="0"/>
        <w:rPr>
          <w:sz w:val="22"/>
          <w:szCs w:val="22"/>
        </w:rPr>
      </w:pPr>
      <w:r w:rsidRPr="001711D1">
        <w:rPr>
          <w:sz w:val="22"/>
          <w:szCs w:val="22"/>
        </w:rPr>
        <w:t>словесные, наглядные, практические;</w:t>
      </w:r>
    </w:p>
    <w:p w:rsidR="00173E57" w:rsidRPr="001711D1" w:rsidRDefault="00173E57" w:rsidP="00173E57">
      <w:pPr>
        <w:pStyle w:val="a4"/>
        <w:numPr>
          <w:ilvl w:val="0"/>
          <w:numId w:val="8"/>
        </w:numPr>
        <w:suppressAutoHyphens w:val="0"/>
        <w:rPr>
          <w:sz w:val="22"/>
          <w:szCs w:val="22"/>
        </w:rPr>
      </w:pPr>
      <w:r w:rsidRPr="001711D1">
        <w:rPr>
          <w:sz w:val="22"/>
          <w:szCs w:val="22"/>
        </w:rPr>
        <w:t>проблемный, частично-поисковый, объяснительно - иллюстративный;</w:t>
      </w:r>
    </w:p>
    <w:p w:rsidR="00173E57" w:rsidRPr="001711D1" w:rsidRDefault="00173E57" w:rsidP="00173E57">
      <w:pPr>
        <w:pStyle w:val="a4"/>
        <w:numPr>
          <w:ilvl w:val="0"/>
          <w:numId w:val="8"/>
        </w:numPr>
        <w:suppressAutoHyphens w:val="0"/>
        <w:rPr>
          <w:sz w:val="22"/>
          <w:szCs w:val="22"/>
        </w:rPr>
      </w:pPr>
      <w:r w:rsidRPr="001711D1">
        <w:rPr>
          <w:sz w:val="22"/>
          <w:szCs w:val="22"/>
        </w:rPr>
        <w:t xml:space="preserve">аналитический, синтетический; сравнительный, обобщающий, классификационный. </w:t>
      </w:r>
    </w:p>
    <w:p w:rsidR="00016A4D" w:rsidRDefault="00016A4D" w:rsidP="00173E57">
      <w:pPr>
        <w:ind w:firstLine="709"/>
        <w:rPr>
          <w:b/>
          <w:sz w:val="22"/>
          <w:szCs w:val="22"/>
        </w:rPr>
      </w:pPr>
    </w:p>
    <w:p w:rsidR="00173E57" w:rsidRPr="001711D1" w:rsidRDefault="00173E57" w:rsidP="00173E57">
      <w:pPr>
        <w:ind w:firstLine="709"/>
        <w:rPr>
          <w:b/>
          <w:sz w:val="22"/>
          <w:szCs w:val="22"/>
        </w:rPr>
      </w:pPr>
      <w:r w:rsidRPr="001711D1">
        <w:rPr>
          <w:b/>
          <w:sz w:val="22"/>
          <w:szCs w:val="22"/>
        </w:rPr>
        <w:t xml:space="preserve">Технологии обучения </w:t>
      </w:r>
    </w:p>
    <w:p w:rsidR="00173E57" w:rsidRPr="001711D1" w:rsidRDefault="00173E57" w:rsidP="00173E57">
      <w:pPr>
        <w:pStyle w:val="a4"/>
        <w:numPr>
          <w:ilvl w:val="0"/>
          <w:numId w:val="9"/>
        </w:numPr>
        <w:suppressAutoHyphens w:val="0"/>
        <w:rPr>
          <w:sz w:val="22"/>
          <w:szCs w:val="22"/>
        </w:rPr>
      </w:pPr>
      <w:r w:rsidRPr="001711D1">
        <w:rPr>
          <w:sz w:val="22"/>
          <w:szCs w:val="22"/>
        </w:rPr>
        <w:t>ТРКМЧП;</w:t>
      </w:r>
    </w:p>
    <w:p w:rsidR="00173E57" w:rsidRPr="001711D1" w:rsidRDefault="00173E57" w:rsidP="00173E57">
      <w:pPr>
        <w:pStyle w:val="a4"/>
        <w:numPr>
          <w:ilvl w:val="0"/>
          <w:numId w:val="9"/>
        </w:numPr>
        <w:suppressAutoHyphens w:val="0"/>
        <w:rPr>
          <w:sz w:val="22"/>
          <w:szCs w:val="22"/>
        </w:rPr>
      </w:pPr>
      <w:r w:rsidRPr="001711D1">
        <w:rPr>
          <w:sz w:val="22"/>
          <w:szCs w:val="22"/>
        </w:rPr>
        <w:t xml:space="preserve">ИКТ. </w:t>
      </w:r>
    </w:p>
    <w:p w:rsidR="00016A4D" w:rsidRDefault="00016A4D" w:rsidP="00173E57">
      <w:pPr>
        <w:ind w:firstLine="709"/>
        <w:rPr>
          <w:b/>
          <w:sz w:val="22"/>
          <w:szCs w:val="22"/>
        </w:rPr>
      </w:pPr>
    </w:p>
    <w:p w:rsidR="00173E57" w:rsidRPr="001711D1" w:rsidRDefault="00173E57" w:rsidP="00173E57">
      <w:pPr>
        <w:ind w:firstLine="709"/>
        <w:rPr>
          <w:b/>
          <w:sz w:val="22"/>
          <w:szCs w:val="22"/>
        </w:rPr>
      </w:pPr>
      <w:r w:rsidRPr="001711D1">
        <w:rPr>
          <w:b/>
          <w:sz w:val="22"/>
          <w:szCs w:val="22"/>
        </w:rPr>
        <w:t>Формы проверки и оценки результатов обучения:</w:t>
      </w:r>
    </w:p>
    <w:p w:rsidR="00173E57" w:rsidRPr="001711D1" w:rsidRDefault="00173E57" w:rsidP="00173E57">
      <w:pPr>
        <w:ind w:left="360"/>
        <w:jc w:val="both"/>
        <w:rPr>
          <w:iCs/>
          <w:sz w:val="22"/>
          <w:szCs w:val="22"/>
        </w:rPr>
      </w:pPr>
      <w:r w:rsidRPr="001711D1">
        <w:rPr>
          <w:i/>
          <w:iCs/>
          <w:sz w:val="22"/>
          <w:szCs w:val="22"/>
        </w:rPr>
        <w:t xml:space="preserve">Текущий контроль </w:t>
      </w:r>
      <w:r w:rsidRPr="001711D1">
        <w:rPr>
          <w:iCs/>
          <w:sz w:val="22"/>
          <w:szCs w:val="22"/>
        </w:rPr>
        <w:t xml:space="preserve">осуществляется с помощью упражнений различного характера, тестирования, устного и письменного опросов. </w:t>
      </w:r>
    </w:p>
    <w:p w:rsidR="00173E57" w:rsidRPr="001711D1" w:rsidRDefault="00173E57" w:rsidP="00173E57">
      <w:pPr>
        <w:ind w:left="360"/>
        <w:jc w:val="both"/>
        <w:rPr>
          <w:i/>
          <w:iCs/>
          <w:sz w:val="22"/>
          <w:szCs w:val="22"/>
        </w:rPr>
      </w:pPr>
      <w:r w:rsidRPr="001711D1">
        <w:rPr>
          <w:i/>
          <w:iCs/>
          <w:sz w:val="22"/>
          <w:szCs w:val="22"/>
        </w:rPr>
        <w:t xml:space="preserve">Тематический </w:t>
      </w:r>
      <w:r w:rsidRPr="001711D1">
        <w:rPr>
          <w:sz w:val="22"/>
          <w:szCs w:val="22"/>
        </w:rPr>
        <w:t>контроль осуществляется по завершении темы в форме тестирования,  зачета, комплексного анализа текста, изложения, сочинения, диктанта с грамматическим заданием.</w:t>
      </w:r>
    </w:p>
    <w:p w:rsidR="00173E57" w:rsidRPr="001711D1" w:rsidRDefault="00173E57" w:rsidP="00173E57">
      <w:pPr>
        <w:ind w:left="360"/>
        <w:jc w:val="both"/>
        <w:rPr>
          <w:sz w:val="22"/>
          <w:szCs w:val="22"/>
        </w:rPr>
      </w:pPr>
      <w:r w:rsidRPr="001711D1">
        <w:rPr>
          <w:i/>
          <w:iCs/>
          <w:sz w:val="22"/>
          <w:szCs w:val="22"/>
        </w:rPr>
        <w:t>Итоговый</w:t>
      </w:r>
      <w:r w:rsidRPr="001711D1">
        <w:rPr>
          <w:sz w:val="22"/>
          <w:szCs w:val="22"/>
        </w:rPr>
        <w:t xml:space="preserve"> контроль (</w:t>
      </w:r>
      <w:r w:rsidRPr="001711D1">
        <w:rPr>
          <w:i/>
          <w:sz w:val="22"/>
          <w:szCs w:val="22"/>
        </w:rPr>
        <w:t>итоговая аттестация)</w:t>
      </w:r>
      <w:r w:rsidRPr="001711D1">
        <w:rPr>
          <w:sz w:val="22"/>
          <w:szCs w:val="22"/>
        </w:rPr>
        <w:t xml:space="preserve"> осуществляется по завершении учебного материала в форме итогового  тестирования, зачёта, ЕГЭ</w:t>
      </w:r>
    </w:p>
    <w:p w:rsidR="00173E57" w:rsidRPr="001711D1" w:rsidRDefault="00173E57" w:rsidP="00173E57">
      <w:pPr>
        <w:ind w:left="360"/>
        <w:jc w:val="both"/>
        <w:rPr>
          <w:sz w:val="22"/>
          <w:szCs w:val="22"/>
        </w:rPr>
      </w:pPr>
    </w:p>
    <w:p w:rsidR="00173E57" w:rsidRPr="001711D1" w:rsidRDefault="00173E57" w:rsidP="00173E57">
      <w:pPr>
        <w:pStyle w:val="1"/>
        <w:rPr>
          <w:szCs w:val="24"/>
        </w:rPr>
      </w:pPr>
      <w:r w:rsidRPr="001711D1">
        <w:rPr>
          <w:szCs w:val="24"/>
        </w:rPr>
        <w:t>Учебно-тематический план</w:t>
      </w:r>
    </w:p>
    <w:p w:rsidR="00016A4D" w:rsidRDefault="00173E57" w:rsidP="00173E57">
      <w:pPr>
        <w:rPr>
          <w:sz w:val="22"/>
          <w:szCs w:val="22"/>
          <w:lang w:eastAsia="ru-RU"/>
        </w:rPr>
      </w:pPr>
      <w:r w:rsidRPr="001711D1">
        <w:rPr>
          <w:sz w:val="22"/>
          <w:szCs w:val="22"/>
          <w:lang w:eastAsia="ru-RU"/>
        </w:rPr>
        <w:t>Общее количество часов – 34;</w:t>
      </w:r>
      <w:r w:rsidR="00D40DB8">
        <w:rPr>
          <w:sz w:val="22"/>
          <w:szCs w:val="22"/>
          <w:lang w:eastAsia="ru-RU"/>
        </w:rPr>
        <w:t xml:space="preserve"> </w:t>
      </w:r>
    </w:p>
    <w:p w:rsidR="00173E57" w:rsidRDefault="00173E57" w:rsidP="00173E57">
      <w:pPr>
        <w:rPr>
          <w:sz w:val="22"/>
          <w:szCs w:val="22"/>
          <w:lang w:eastAsia="ru-RU"/>
        </w:rPr>
      </w:pPr>
      <w:r w:rsidRPr="001711D1">
        <w:rPr>
          <w:sz w:val="22"/>
          <w:szCs w:val="22"/>
          <w:lang w:eastAsia="ru-RU"/>
        </w:rPr>
        <w:t xml:space="preserve">Количество часов в неделю </w:t>
      </w:r>
      <w:r w:rsidR="00A1288F" w:rsidRPr="001711D1">
        <w:rPr>
          <w:sz w:val="22"/>
          <w:szCs w:val="22"/>
          <w:lang w:eastAsia="ru-RU"/>
        </w:rPr>
        <w:t>–</w:t>
      </w:r>
      <w:r w:rsidRPr="001711D1">
        <w:rPr>
          <w:sz w:val="22"/>
          <w:szCs w:val="22"/>
          <w:lang w:eastAsia="ru-RU"/>
        </w:rPr>
        <w:t xml:space="preserve"> 1</w:t>
      </w:r>
    </w:p>
    <w:p w:rsidR="00F8659F" w:rsidRDefault="00F8659F" w:rsidP="00173E57">
      <w:pPr>
        <w:rPr>
          <w:sz w:val="22"/>
          <w:szCs w:val="2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65"/>
        <w:gridCol w:w="1059"/>
        <w:gridCol w:w="7745"/>
      </w:tblGrid>
      <w:tr w:rsidR="00F8659F" w:rsidRPr="00F8659F" w:rsidTr="00F8659F">
        <w:trPr>
          <w:trHeight w:val="409"/>
        </w:trPr>
        <w:tc>
          <w:tcPr>
            <w:tcW w:w="665" w:type="dxa"/>
            <w:vAlign w:val="center"/>
          </w:tcPr>
          <w:p w:rsidR="00F8659F" w:rsidRPr="00F8659F" w:rsidRDefault="00F8659F" w:rsidP="00FE0306">
            <w:pPr>
              <w:spacing w:after="200" w:line="276" w:lineRule="auto"/>
              <w:jc w:val="center"/>
              <w:rPr>
                <w:b/>
                <w:spacing w:val="-1"/>
                <w:lang w:eastAsia="en-US"/>
              </w:rPr>
            </w:pPr>
            <w:r w:rsidRPr="00F8659F">
              <w:rPr>
                <w:b/>
                <w:spacing w:val="-1"/>
                <w:lang w:eastAsia="en-US"/>
              </w:rPr>
              <w:t>№</w:t>
            </w:r>
          </w:p>
        </w:tc>
        <w:tc>
          <w:tcPr>
            <w:tcW w:w="1059" w:type="dxa"/>
            <w:vAlign w:val="center"/>
          </w:tcPr>
          <w:p w:rsidR="00F8659F" w:rsidRPr="00F8659F" w:rsidRDefault="00F8659F" w:rsidP="00FE0306">
            <w:pPr>
              <w:spacing w:after="200" w:line="276" w:lineRule="auto"/>
              <w:jc w:val="center"/>
              <w:rPr>
                <w:b/>
                <w:spacing w:val="-1"/>
                <w:lang w:eastAsia="en-US"/>
              </w:rPr>
            </w:pPr>
            <w:r w:rsidRPr="00F8659F">
              <w:rPr>
                <w:b/>
                <w:spacing w:val="-1"/>
                <w:lang w:eastAsia="en-US"/>
              </w:rPr>
              <w:t>часы</w:t>
            </w:r>
          </w:p>
        </w:tc>
        <w:tc>
          <w:tcPr>
            <w:tcW w:w="7745" w:type="dxa"/>
            <w:vAlign w:val="center"/>
          </w:tcPr>
          <w:p w:rsidR="00F8659F" w:rsidRPr="00F8659F" w:rsidRDefault="00F8659F" w:rsidP="00FE0306">
            <w:pPr>
              <w:spacing w:after="200" w:line="276" w:lineRule="auto"/>
              <w:jc w:val="center"/>
              <w:rPr>
                <w:b/>
                <w:spacing w:val="-1"/>
                <w:lang w:eastAsia="en-US"/>
              </w:rPr>
            </w:pPr>
            <w:r w:rsidRPr="00F8659F">
              <w:rPr>
                <w:rFonts w:eastAsia="Calibri"/>
                <w:b/>
                <w:lang w:eastAsia="en-US"/>
              </w:rPr>
              <w:t>Наименование разделов</w:t>
            </w:r>
          </w:p>
        </w:tc>
      </w:tr>
      <w:tr w:rsidR="00F8659F" w:rsidRPr="00F8659F" w:rsidTr="00F8659F">
        <w:trPr>
          <w:trHeight w:val="656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1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5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 xml:space="preserve">Повторение и углубление </w:t>
            </w:r>
            <w:proofErr w:type="gramStart"/>
            <w:r w:rsidRPr="00F8659F">
              <w:rPr>
                <w:lang w:eastAsia="ru-RU"/>
              </w:rPr>
              <w:t>изученного</w:t>
            </w:r>
            <w:proofErr w:type="gramEnd"/>
            <w:r w:rsidRPr="00F8659F">
              <w:rPr>
                <w:lang w:eastAsia="ru-RU"/>
              </w:rPr>
              <w:t xml:space="preserve"> в основной школе. Общие сведения о языке</w:t>
            </w:r>
          </w:p>
        </w:tc>
      </w:tr>
      <w:tr w:rsidR="00F8659F" w:rsidRPr="00F8659F" w:rsidTr="00F8659F">
        <w:trPr>
          <w:trHeight w:val="328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2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2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Русский язык как система средств разных уровней</w:t>
            </w:r>
          </w:p>
        </w:tc>
      </w:tr>
      <w:tr w:rsidR="00F8659F" w:rsidRPr="00F8659F" w:rsidTr="00F8659F">
        <w:trPr>
          <w:trHeight w:val="328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3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4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Фонетика и графика. Орфография, орфоэпия</w:t>
            </w:r>
          </w:p>
        </w:tc>
      </w:tr>
      <w:tr w:rsidR="00F8659F" w:rsidRPr="00F8659F" w:rsidTr="00F8659F">
        <w:trPr>
          <w:trHeight w:val="346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4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6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Лексика и фразеология</w:t>
            </w:r>
          </w:p>
        </w:tc>
      </w:tr>
      <w:tr w:rsidR="00F8659F" w:rsidRPr="00F8659F" w:rsidTr="00F8659F">
        <w:trPr>
          <w:trHeight w:val="328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5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4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proofErr w:type="spellStart"/>
            <w:r w:rsidRPr="00F8659F">
              <w:rPr>
                <w:lang w:eastAsia="ru-RU"/>
              </w:rPr>
              <w:t>Морфемика</w:t>
            </w:r>
            <w:proofErr w:type="spellEnd"/>
            <w:r w:rsidRPr="00F8659F">
              <w:rPr>
                <w:lang w:eastAsia="ru-RU"/>
              </w:rPr>
              <w:t xml:space="preserve"> и словообразование</w:t>
            </w:r>
          </w:p>
        </w:tc>
      </w:tr>
      <w:tr w:rsidR="00F8659F" w:rsidRPr="00F8659F" w:rsidTr="00F8659F">
        <w:trPr>
          <w:trHeight w:val="328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6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6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Морфология и орфография</w:t>
            </w:r>
          </w:p>
        </w:tc>
      </w:tr>
      <w:tr w:rsidR="00F8659F" w:rsidRPr="00F8659F" w:rsidTr="00F8659F">
        <w:trPr>
          <w:trHeight w:val="328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7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3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Речь, функциональные стили речи</w:t>
            </w:r>
          </w:p>
        </w:tc>
      </w:tr>
      <w:tr w:rsidR="00F8659F" w:rsidRPr="00F8659F" w:rsidTr="00F8659F">
        <w:trPr>
          <w:trHeight w:val="328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8</w:t>
            </w:r>
          </w:p>
        </w:tc>
        <w:tc>
          <w:tcPr>
            <w:tcW w:w="1059" w:type="dxa"/>
          </w:tcPr>
          <w:p w:rsidR="00F8659F" w:rsidRPr="00016A4D" w:rsidRDefault="00F8659F" w:rsidP="00173E57">
            <w:pPr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4</w:t>
            </w:r>
          </w:p>
        </w:tc>
        <w:tc>
          <w:tcPr>
            <w:tcW w:w="774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  <w:r w:rsidRPr="00F8659F">
              <w:rPr>
                <w:lang w:eastAsia="ru-RU"/>
              </w:rPr>
              <w:t>Научный стиль речи</w:t>
            </w:r>
          </w:p>
        </w:tc>
      </w:tr>
      <w:tr w:rsidR="00F8659F" w:rsidRPr="00F8659F" w:rsidTr="00F8659F">
        <w:trPr>
          <w:trHeight w:val="346"/>
        </w:trPr>
        <w:tc>
          <w:tcPr>
            <w:tcW w:w="665" w:type="dxa"/>
          </w:tcPr>
          <w:p w:rsidR="00F8659F" w:rsidRPr="00F8659F" w:rsidRDefault="00F8659F" w:rsidP="00173E57">
            <w:pPr>
              <w:rPr>
                <w:lang w:eastAsia="ru-RU"/>
              </w:rPr>
            </w:pPr>
          </w:p>
        </w:tc>
        <w:tc>
          <w:tcPr>
            <w:tcW w:w="1059" w:type="dxa"/>
          </w:tcPr>
          <w:p w:rsidR="00F8659F" w:rsidRPr="00F8659F" w:rsidRDefault="00F8659F" w:rsidP="00173E57">
            <w:pPr>
              <w:rPr>
                <w:lang w:eastAsia="ru-RU"/>
              </w:rPr>
            </w:pPr>
          </w:p>
        </w:tc>
        <w:tc>
          <w:tcPr>
            <w:tcW w:w="7745" w:type="dxa"/>
          </w:tcPr>
          <w:p w:rsidR="00F8659F" w:rsidRPr="00016A4D" w:rsidRDefault="00F8659F" w:rsidP="00016A4D">
            <w:pPr>
              <w:jc w:val="right"/>
              <w:rPr>
                <w:b/>
                <w:lang w:eastAsia="ru-RU"/>
              </w:rPr>
            </w:pPr>
            <w:r w:rsidRPr="00016A4D">
              <w:rPr>
                <w:b/>
                <w:lang w:eastAsia="ru-RU"/>
              </w:rPr>
              <w:t>Итого: 34 часа</w:t>
            </w:r>
          </w:p>
        </w:tc>
      </w:tr>
    </w:tbl>
    <w:p w:rsidR="00F8659F" w:rsidRPr="001711D1" w:rsidRDefault="00F8659F" w:rsidP="00173E57">
      <w:pPr>
        <w:rPr>
          <w:sz w:val="22"/>
          <w:szCs w:val="22"/>
          <w:lang w:eastAsia="ru-RU"/>
        </w:rPr>
      </w:pPr>
    </w:p>
    <w:p w:rsidR="00A1288F" w:rsidRPr="001711D1" w:rsidRDefault="00A1288F" w:rsidP="00173E57">
      <w:pPr>
        <w:rPr>
          <w:sz w:val="22"/>
          <w:szCs w:val="22"/>
          <w:lang w:eastAsia="ru-RU"/>
        </w:rPr>
      </w:pPr>
    </w:p>
    <w:p w:rsidR="001711D1" w:rsidRPr="001711D1" w:rsidRDefault="009D0BF9" w:rsidP="001711D1">
      <w:pPr>
        <w:pStyle w:val="2"/>
        <w:spacing w:line="240" w:lineRule="auto"/>
        <w:ind w:right="34"/>
        <w:jc w:val="center"/>
        <w:rPr>
          <w:b/>
          <w:sz w:val="22"/>
          <w:szCs w:val="22"/>
        </w:rPr>
      </w:pPr>
      <w:r w:rsidRPr="001711D1">
        <w:rPr>
          <w:sz w:val="22"/>
          <w:szCs w:val="22"/>
        </w:rPr>
        <w:tab/>
      </w:r>
      <w:r w:rsidR="001711D1" w:rsidRPr="001711D1">
        <w:rPr>
          <w:b/>
          <w:sz w:val="22"/>
          <w:szCs w:val="22"/>
        </w:rPr>
        <w:t>Требования к уровню подготовки учащихся.</w:t>
      </w:r>
    </w:p>
    <w:p w:rsidR="009D0BF9" w:rsidRPr="00D40DB8" w:rsidRDefault="009D0BF9" w:rsidP="001711D1">
      <w:pPr>
        <w:ind w:firstLine="709"/>
        <w:jc w:val="both"/>
        <w:rPr>
          <w:bCs/>
          <w:sz w:val="20"/>
          <w:szCs w:val="20"/>
        </w:rPr>
      </w:pPr>
      <w:r w:rsidRPr="00D40DB8">
        <w:rPr>
          <w:bCs/>
          <w:sz w:val="20"/>
          <w:szCs w:val="20"/>
        </w:rPr>
        <w:t>По окончании курса русского языка в 1</w:t>
      </w:r>
      <w:r w:rsidR="00D40DB8" w:rsidRPr="00D40DB8">
        <w:rPr>
          <w:bCs/>
          <w:sz w:val="20"/>
          <w:szCs w:val="20"/>
        </w:rPr>
        <w:t>0</w:t>
      </w:r>
      <w:r w:rsidRPr="00D40DB8">
        <w:rPr>
          <w:bCs/>
          <w:sz w:val="20"/>
          <w:szCs w:val="20"/>
        </w:rPr>
        <w:t xml:space="preserve"> классе учащиеся должны</w:t>
      </w:r>
    </w:p>
    <w:p w:rsidR="001942A6" w:rsidRPr="00D40DB8" w:rsidRDefault="001942A6" w:rsidP="001942A6">
      <w:pPr>
        <w:pStyle w:val="a7"/>
        <w:tabs>
          <w:tab w:val="left" w:pos="708"/>
        </w:tabs>
        <w:rPr>
          <w:b/>
          <w:i/>
          <w:sz w:val="20"/>
          <w:szCs w:val="20"/>
        </w:rPr>
      </w:pPr>
      <w:r w:rsidRPr="00D40DB8">
        <w:rPr>
          <w:b/>
          <w:i/>
          <w:sz w:val="20"/>
          <w:szCs w:val="20"/>
        </w:rPr>
        <w:t>знать/понимать</w:t>
      </w:r>
    </w:p>
    <w:p w:rsidR="001942A6" w:rsidRPr="00D40DB8" w:rsidRDefault="001942A6" w:rsidP="001942A6">
      <w:pPr>
        <w:pStyle w:val="a7"/>
        <w:numPr>
          <w:ilvl w:val="0"/>
          <w:numId w:val="10"/>
        </w:numPr>
        <w:tabs>
          <w:tab w:val="num" w:pos="540"/>
          <w:tab w:val="left" w:pos="9349"/>
        </w:tabs>
        <w:spacing w:after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942A6" w:rsidRPr="00D40DB8" w:rsidRDefault="001942A6" w:rsidP="001942A6">
      <w:pPr>
        <w:numPr>
          <w:ilvl w:val="0"/>
          <w:numId w:val="10"/>
        </w:numPr>
        <w:tabs>
          <w:tab w:val="num" w:pos="540"/>
        </w:tabs>
        <w:suppressAutoHyphens w:val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смысл понятий: речь устная и письменная; монолог, диалог; сфера и ситуация речевого общения; </w:t>
      </w:r>
    </w:p>
    <w:p w:rsidR="001942A6" w:rsidRPr="00D40DB8" w:rsidRDefault="001942A6" w:rsidP="001942A6">
      <w:pPr>
        <w:numPr>
          <w:ilvl w:val="0"/>
          <w:numId w:val="10"/>
        </w:numPr>
        <w:tabs>
          <w:tab w:val="num" w:pos="540"/>
        </w:tabs>
        <w:suppressAutoHyphens w:val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1942A6" w:rsidRPr="00D40DB8" w:rsidRDefault="001942A6" w:rsidP="001942A6">
      <w:pPr>
        <w:numPr>
          <w:ilvl w:val="0"/>
          <w:numId w:val="10"/>
        </w:numPr>
        <w:tabs>
          <w:tab w:val="num" w:pos="540"/>
        </w:tabs>
        <w:suppressAutoHyphens w:val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особенности основных жанров научного, публицистического, официально-делового стилей и разговорной речи;</w:t>
      </w:r>
    </w:p>
    <w:p w:rsidR="001942A6" w:rsidRPr="00D40DB8" w:rsidRDefault="001942A6" w:rsidP="001942A6">
      <w:pPr>
        <w:numPr>
          <w:ilvl w:val="0"/>
          <w:numId w:val="10"/>
        </w:numPr>
        <w:tabs>
          <w:tab w:val="num" w:pos="540"/>
        </w:tabs>
        <w:suppressAutoHyphens w:val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признаки текста и его функционально-смысловых типов (повествования, описания, рассуждения);</w:t>
      </w:r>
    </w:p>
    <w:p w:rsidR="001942A6" w:rsidRPr="00D40DB8" w:rsidRDefault="001942A6" w:rsidP="001942A6">
      <w:pPr>
        <w:numPr>
          <w:ilvl w:val="0"/>
          <w:numId w:val="10"/>
        </w:numPr>
        <w:tabs>
          <w:tab w:val="num" w:pos="540"/>
        </w:tabs>
        <w:suppressAutoHyphens w:val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основные единицы языка, их признаки; </w:t>
      </w:r>
    </w:p>
    <w:p w:rsidR="001942A6" w:rsidRPr="00D40DB8" w:rsidRDefault="001942A6" w:rsidP="001942A6">
      <w:pPr>
        <w:numPr>
          <w:ilvl w:val="0"/>
          <w:numId w:val="10"/>
        </w:numPr>
        <w:tabs>
          <w:tab w:val="num" w:pos="540"/>
        </w:tabs>
        <w:suppressAutoHyphens w:val="0"/>
        <w:ind w:left="540" w:hanging="54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1942A6" w:rsidRPr="00D40DB8" w:rsidRDefault="001942A6" w:rsidP="001942A6">
      <w:pPr>
        <w:ind w:firstLine="567"/>
        <w:jc w:val="both"/>
        <w:rPr>
          <w:i/>
          <w:sz w:val="20"/>
          <w:szCs w:val="20"/>
        </w:rPr>
      </w:pPr>
      <w:r w:rsidRPr="00D40DB8">
        <w:rPr>
          <w:b/>
          <w:i/>
          <w:sz w:val="20"/>
          <w:szCs w:val="20"/>
        </w:rPr>
        <w:t>уметь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опознавать языковые единицы, проводить различные виды их анализа;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объяснять с помощью словаря значение слов с национально-культурным компонентом;</w:t>
      </w:r>
    </w:p>
    <w:p w:rsidR="001942A6" w:rsidRPr="00D40DB8" w:rsidRDefault="001942A6" w:rsidP="001942A6">
      <w:pPr>
        <w:spacing w:before="120" w:after="60"/>
        <w:ind w:left="567"/>
        <w:jc w:val="both"/>
        <w:rPr>
          <w:i/>
          <w:sz w:val="20"/>
          <w:szCs w:val="20"/>
        </w:rPr>
      </w:pPr>
      <w:proofErr w:type="spellStart"/>
      <w:r w:rsidRPr="00D40DB8">
        <w:rPr>
          <w:b/>
          <w:i/>
          <w:sz w:val="20"/>
          <w:szCs w:val="20"/>
        </w:rPr>
        <w:lastRenderedPageBreak/>
        <w:t>аудирование</w:t>
      </w:r>
      <w:proofErr w:type="spellEnd"/>
      <w:r w:rsidRPr="00D40DB8">
        <w:rPr>
          <w:b/>
          <w:i/>
          <w:sz w:val="20"/>
          <w:szCs w:val="20"/>
        </w:rPr>
        <w:t xml:space="preserve"> и чтение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942A6" w:rsidRPr="00D40DB8" w:rsidRDefault="001942A6" w:rsidP="001942A6">
      <w:pPr>
        <w:spacing w:before="120" w:after="60"/>
        <w:ind w:left="567"/>
        <w:jc w:val="both"/>
        <w:rPr>
          <w:b/>
          <w:i/>
          <w:sz w:val="20"/>
          <w:szCs w:val="20"/>
        </w:rPr>
      </w:pPr>
      <w:r w:rsidRPr="00D40DB8">
        <w:rPr>
          <w:b/>
          <w:i/>
          <w:sz w:val="20"/>
          <w:szCs w:val="20"/>
        </w:rPr>
        <w:t>говорение и письмо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воспроизводить текст с заданной степенью свернутости (план, пересказ, изложение, конспект);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proofErr w:type="gramStart"/>
      <w:r w:rsidRPr="00D40DB8">
        <w:rPr>
          <w:sz w:val="20"/>
          <w:szCs w:val="20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осуществлять выбор и организацию языковых сре</w:t>
      </w:r>
      <w:proofErr w:type="gramStart"/>
      <w:r w:rsidRPr="00D40DB8">
        <w:rPr>
          <w:sz w:val="20"/>
          <w:szCs w:val="20"/>
        </w:rPr>
        <w:t>дств в с</w:t>
      </w:r>
      <w:proofErr w:type="gramEnd"/>
      <w:r w:rsidRPr="00D40DB8">
        <w:rPr>
          <w:sz w:val="20"/>
          <w:szCs w:val="20"/>
        </w:rPr>
        <w:t xml:space="preserve">оответствии с темой, целями, сферой и ситуацией общения; 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40DB8">
        <w:rPr>
          <w:sz w:val="20"/>
          <w:szCs w:val="20"/>
        </w:rPr>
        <w:t>прочитанному</w:t>
      </w:r>
      <w:proofErr w:type="gramEnd"/>
      <w:r w:rsidRPr="00D40DB8">
        <w:rPr>
          <w:sz w:val="20"/>
          <w:szCs w:val="20"/>
        </w:rPr>
        <w:t>, услышанному, увиденному;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соблюдать в практике письма основные правила орфографии и пунктуации;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942A6" w:rsidRPr="00D40DB8" w:rsidRDefault="001942A6" w:rsidP="001942A6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D40DB8">
        <w:rPr>
          <w:sz w:val="20"/>
          <w:szCs w:val="2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1942A6" w:rsidRPr="00D40DB8" w:rsidRDefault="001942A6" w:rsidP="009D0BF9">
      <w:pPr>
        <w:pStyle w:val="a3"/>
        <w:suppressLineNumbers w:val="0"/>
        <w:rPr>
          <w:b w:val="0"/>
          <w:sz w:val="20"/>
          <w:szCs w:val="20"/>
        </w:rPr>
      </w:pPr>
    </w:p>
    <w:p w:rsidR="001942A6" w:rsidRPr="00D40DB8" w:rsidRDefault="001942A6" w:rsidP="009D0BF9">
      <w:pPr>
        <w:pStyle w:val="a3"/>
        <w:suppressLineNumbers w:val="0"/>
        <w:rPr>
          <w:b w:val="0"/>
          <w:sz w:val="20"/>
          <w:szCs w:val="20"/>
        </w:rPr>
      </w:pPr>
    </w:p>
    <w:p w:rsidR="009D0BF9" w:rsidRPr="00D40DB8" w:rsidRDefault="009D0BF9" w:rsidP="009D0BF9">
      <w:pPr>
        <w:pStyle w:val="a3"/>
        <w:suppressLineNumbers w:val="0"/>
        <w:rPr>
          <w:bCs w:val="0"/>
          <w:sz w:val="20"/>
          <w:szCs w:val="20"/>
        </w:rPr>
      </w:pPr>
      <w:r w:rsidRPr="00D40DB8">
        <w:rPr>
          <w:sz w:val="20"/>
          <w:szCs w:val="20"/>
        </w:rPr>
        <w:t xml:space="preserve">Перечень компонентов учебно-методического </w:t>
      </w:r>
      <w:r w:rsidR="001711D1" w:rsidRPr="00D40DB8">
        <w:rPr>
          <w:sz w:val="20"/>
          <w:szCs w:val="20"/>
        </w:rPr>
        <w:t>обеспечения:</w:t>
      </w:r>
    </w:p>
    <w:p w:rsidR="001711D1" w:rsidRPr="00D40DB8" w:rsidRDefault="001711D1" w:rsidP="009D0BF9">
      <w:pPr>
        <w:jc w:val="center"/>
        <w:rPr>
          <w:b/>
          <w:sz w:val="20"/>
          <w:szCs w:val="20"/>
        </w:rPr>
      </w:pPr>
    </w:p>
    <w:p w:rsidR="00A62331" w:rsidRPr="00D40DB8" w:rsidRDefault="009D0BF9" w:rsidP="001711D1">
      <w:pPr>
        <w:jc w:val="both"/>
        <w:rPr>
          <w:b/>
          <w:sz w:val="20"/>
          <w:szCs w:val="20"/>
        </w:rPr>
      </w:pPr>
      <w:r w:rsidRPr="00D40DB8">
        <w:rPr>
          <w:b/>
          <w:sz w:val="20"/>
          <w:szCs w:val="20"/>
        </w:rPr>
        <w:t xml:space="preserve">Литература для </w:t>
      </w:r>
      <w:proofErr w:type="gramStart"/>
      <w:r w:rsidRPr="00D40DB8">
        <w:rPr>
          <w:b/>
          <w:sz w:val="20"/>
          <w:szCs w:val="20"/>
        </w:rPr>
        <w:t>обучающихся</w:t>
      </w:r>
      <w:proofErr w:type="gramEnd"/>
    </w:p>
    <w:p w:rsidR="001711D1" w:rsidRPr="00D40DB8" w:rsidRDefault="001711D1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А.И. Власенков, Л.М. </w:t>
      </w:r>
      <w:proofErr w:type="spellStart"/>
      <w:r w:rsidRPr="00D40DB8">
        <w:rPr>
          <w:sz w:val="20"/>
          <w:szCs w:val="20"/>
        </w:rPr>
        <w:t>Рыбченкова</w:t>
      </w:r>
      <w:proofErr w:type="spellEnd"/>
      <w:r w:rsidRPr="00D40DB8">
        <w:rPr>
          <w:sz w:val="20"/>
          <w:szCs w:val="20"/>
        </w:rPr>
        <w:t xml:space="preserve">. Русский </w:t>
      </w:r>
      <w:proofErr w:type="spellStart"/>
      <w:r w:rsidRPr="00D40DB8">
        <w:rPr>
          <w:sz w:val="20"/>
          <w:szCs w:val="20"/>
        </w:rPr>
        <w:t>язык</w:t>
      </w:r>
      <w:proofErr w:type="gramStart"/>
      <w:r w:rsidRPr="00D40DB8">
        <w:rPr>
          <w:sz w:val="20"/>
          <w:szCs w:val="20"/>
        </w:rPr>
        <w:t>.Г</w:t>
      </w:r>
      <w:proofErr w:type="gramEnd"/>
      <w:r w:rsidRPr="00D40DB8">
        <w:rPr>
          <w:sz w:val="20"/>
          <w:szCs w:val="20"/>
        </w:rPr>
        <w:t>рамматика</w:t>
      </w:r>
      <w:proofErr w:type="spellEnd"/>
      <w:r w:rsidRPr="00D40DB8">
        <w:rPr>
          <w:sz w:val="20"/>
          <w:szCs w:val="20"/>
        </w:rPr>
        <w:t>. Текст. Стили речи. Учебник для 10-11 классов общеобразовательных учреждений. М.: Просвещение,2011г</w:t>
      </w:r>
    </w:p>
    <w:p w:rsidR="009D0BF9" w:rsidRPr="00D40DB8" w:rsidRDefault="009D0BF9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2.Власенков А.И., </w:t>
      </w:r>
      <w:proofErr w:type="spellStart"/>
      <w:r w:rsidRPr="00D40DB8">
        <w:rPr>
          <w:sz w:val="20"/>
          <w:szCs w:val="20"/>
        </w:rPr>
        <w:t>Рыбченкова</w:t>
      </w:r>
      <w:proofErr w:type="spellEnd"/>
      <w:r w:rsidRPr="00D40DB8">
        <w:rPr>
          <w:sz w:val="20"/>
          <w:szCs w:val="20"/>
        </w:rPr>
        <w:t xml:space="preserve"> Л.М. Русский язык. Дидактические материалы.10-11 классы: базовый уровень. – М.: Просвещение, 2010.</w:t>
      </w:r>
    </w:p>
    <w:p w:rsidR="009D0BF9" w:rsidRPr="00D40DB8" w:rsidRDefault="009D0BF9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3.Нарушевич А.Г. Русский язык. Тематические тренинги для подготовки к ЕГЭ. 10-11 классы: пособие для учащихся общеобразовательных учреждений. – М.: Просвещение, 2011.</w:t>
      </w:r>
    </w:p>
    <w:p w:rsidR="009D0BF9" w:rsidRPr="00D40DB8" w:rsidRDefault="009D0BF9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4.В.Н. Александров и др. ЕГЭ. Русский язык. Справочные материалы. Контрольно-тренировочные упражнения. Создание текста. Ч.: Взгляд. 2010г.</w:t>
      </w:r>
    </w:p>
    <w:p w:rsidR="009D0BF9" w:rsidRPr="00D40DB8" w:rsidRDefault="009D0BF9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5.Горшков А.И. Русская словесность. 10-11 класс.- М.: Просвещение, 2010г.      </w:t>
      </w:r>
    </w:p>
    <w:p w:rsidR="009D0BF9" w:rsidRPr="00D40DB8" w:rsidRDefault="009D0BF9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6.Н.А Сенина. Русский язык. Тематические тесты. Подготовка к ЕГЭ.10-11 классы. «Легион», 2011г.</w:t>
      </w:r>
    </w:p>
    <w:p w:rsidR="009D0BF9" w:rsidRPr="00D40DB8" w:rsidRDefault="009D0BF9" w:rsidP="001711D1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7.И.П.Цыбулько и др. ЕГЭ. Русский язык. Сборник тестов.30 вариантов. ФИПИ. – М.: Интеллект-Центр,2011г.</w:t>
      </w:r>
    </w:p>
    <w:p w:rsidR="009D0BF9" w:rsidRPr="00D40DB8" w:rsidRDefault="009D0BF9" w:rsidP="001711D1">
      <w:pPr>
        <w:jc w:val="both"/>
        <w:rPr>
          <w:sz w:val="20"/>
          <w:szCs w:val="20"/>
        </w:rPr>
      </w:pPr>
    </w:p>
    <w:p w:rsidR="009D0BF9" w:rsidRPr="00D40DB8" w:rsidRDefault="009D0BF9" w:rsidP="001711D1">
      <w:pPr>
        <w:jc w:val="both"/>
        <w:rPr>
          <w:b/>
          <w:sz w:val="20"/>
          <w:szCs w:val="20"/>
        </w:rPr>
      </w:pPr>
      <w:r w:rsidRPr="00D40DB8">
        <w:rPr>
          <w:b/>
          <w:sz w:val="20"/>
          <w:szCs w:val="20"/>
        </w:rPr>
        <w:t>Литература для учителя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1.Власенков А.И., </w:t>
      </w:r>
      <w:proofErr w:type="spellStart"/>
      <w:r w:rsidRPr="00D40DB8">
        <w:rPr>
          <w:sz w:val="20"/>
          <w:szCs w:val="20"/>
        </w:rPr>
        <w:t>Рыбченкова</w:t>
      </w:r>
      <w:proofErr w:type="spellEnd"/>
      <w:r w:rsidRPr="00D40DB8">
        <w:rPr>
          <w:sz w:val="20"/>
          <w:szCs w:val="20"/>
        </w:rPr>
        <w:t xml:space="preserve"> Л.М. Методические рекомендации к учебнику «Русский язык. Грамматика. Текст. Стили речи» 10-11 классы». – М.: Просвещение, 20</w:t>
      </w:r>
      <w:r w:rsidR="00F8659F">
        <w:rPr>
          <w:sz w:val="20"/>
          <w:szCs w:val="20"/>
        </w:rPr>
        <w:t>12</w:t>
      </w:r>
      <w:r w:rsidRPr="00D40DB8">
        <w:rPr>
          <w:sz w:val="20"/>
          <w:szCs w:val="20"/>
        </w:rPr>
        <w:t>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2.И.Г </w:t>
      </w:r>
      <w:proofErr w:type="spellStart"/>
      <w:r w:rsidRPr="00D40DB8">
        <w:rPr>
          <w:sz w:val="20"/>
          <w:szCs w:val="20"/>
        </w:rPr>
        <w:t>Добротина</w:t>
      </w:r>
      <w:proofErr w:type="spellEnd"/>
      <w:r w:rsidRPr="00D40DB8">
        <w:rPr>
          <w:sz w:val="20"/>
          <w:szCs w:val="20"/>
        </w:rPr>
        <w:t xml:space="preserve"> И.Г. Русский язык. Поурочные разработки. М.:    Просвещение,2009г.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Егорова Н.В. и др. Поурочные разработки по русскому языку. 11 класс. – М.: </w:t>
      </w:r>
      <w:proofErr w:type="spellStart"/>
      <w:r w:rsidRPr="00D40DB8">
        <w:rPr>
          <w:sz w:val="20"/>
          <w:szCs w:val="20"/>
        </w:rPr>
        <w:t>Вако</w:t>
      </w:r>
      <w:proofErr w:type="spellEnd"/>
      <w:r w:rsidRPr="00D40DB8">
        <w:rPr>
          <w:sz w:val="20"/>
          <w:szCs w:val="20"/>
        </w:rPr>
        <w:t>, 2008.          4.Павлова С.А. Методика подготовки к ЕГЭ по русскому языку. М.: Просвещение, 2009г.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5.И.П.Цыбулько и др. Отличник ЕГЭ. Русский язык. Решение сложных заданий./ ФИПИ.-М.: Интеллект-Центр. 2011г.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6.Сенина Н.А. Русский язык. Подготовка к ЕГЭ-12: учебно-методическое пособие. – Ростов-на-Дону: Легион,2011.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И.Б. Голуб. Диктанты и изложения. Для старшеклассников и абитуриентов. – М.: Экзамен, 2011г.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 xml:space="preserve">8.ФИПИ ЕГЭ-12. Русский язык: сборник заданий / под ред. И.П. </w:t>
      </w:r>
      <w:proofErr w:type="spellStart"/>
      <w:r w:rsidRPr="00D40DB8">
        <w:rPr>
          <w:sz w:val="20"/>
          <w:szCs w:val="20"/>
        </w:rPr>
        <w:t>Цыбулько</w:t>
      </w:r>
      <w:proofErr w:type="spellEnd"/>
      <w:r w:rsidRPr="00D40DB8">
        <w:rPr>
          <w:sz w:val="20"/>
          <w:szCs w:val="20"/>
        </w:rPr>
        <w:t xml:space="preserve">. </w:t>
      </w:r>
      <w:proofErr w:type="gramStart"/>
      <w:r w:rsidRPr="00D40DB8">
        <w:rPr>
          <w:sz w:val="20"/>
          <w:szCs w:val="20"/>
        </w:rPr>
        <w:t>–М</w:t>
      </w:r>
      <w:proofErr w:type="gramEnd"/>
      <w:r w:rsidRPr="00D40DB8">
        <w:rPr>
          <w:sz w:val="20"/>
          <w:szCs w:val="20"/>
        </w:rPr>
        <w:t>.: Национальное образование,2011.</w:t>
      </w:r>
    </w:p>
    <w:p w:rsidR="009D0BF9" w:rsidRPr="00D40DB8" w:rsidRDefault="009D0BF9" w:rsidP="001711D1">
      <w:pPr>
        <w:pStyle w:val="a4"/>
        <w:numPr>
          <w:ilvl w:val="0"/>
          <w:numId w:val="13"/>
        </w:numPr>
        <w:jc w:val="both"/>
        <w:rPr>
          <w:sz w:val="20"/>
          <w:szCs w:val="20"/>
        </w:rPr>
      </w:pPr>
      <w:r w:rsidRPr="00D40DB8">
        <w:rPr>
          <w:sz w:val="20"/>
          <w:szCs w:val="20"/>
        </w:rPr>
        <w:t>9.Контрольно-измерительные материалы. Русский язык: 11 класс</w:t>
      </w:r>
      <w:proofErr w:type="gramStart"/>
      <w:r w:rsidRPr="00D40DB8">
        <w:rPr>
          <w:sz w:val="20"/>
          <w:szCs w:val="20"/>
        </w:rPr>
        <w:t xml:space="preserve"> / С</w:t>
      </w:r>
      <w:proofErr w:type="gramEnd"/>
      <w:r w:rsidRPr="00D40DB8">
        <w:rPr>
          <w:sz w:val="20"/>
          <w:szCs w:val="20"/>
        </w:rPr>
        <w:t>ост. Егорова. – М.: Вако,2012.</w:t>
      </w:r>
    </w:p>
    <w:p w:rsidR="009D0BF9" w:rsidRPr="00D40DB8" w:rsidRDefault="009D0BF9" w:rsidP="001711D1">
      <w:pPr>
        <w:jc w:val="both"/>
        <w:rPr>
          <w:sz w:val="20"/>
          <w:szCs w:val="20"/>
        </w:rPr>
      </w:pPr>
    </w:p>
    <w:sectPr w:rsidR="009D0BF9" w:rsidRPr="00D40DB8" w:rsidSect="00196D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E0C5D"/>
    <w:multiLevelType w:val="hybridMultilevel"/>
    <w:tmpl w:val="1BD6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06547"/>
    <w:multiLevelType w:val="hybridMultilevel"/>
    <w:tmpl w:val="26D41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B25333"/>
    <w:multiLevelType w:val="hybridMultilevel"/>
    <w:tmpl w:val="8CDE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37765"/>
    <w:multiLevelType w:val="hybridMultilevel"/>
    <w:tmpl w:val="6204D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33663"/>
    <w:multiLevelType w:val="hybridMultilevel"/>
    <w:tmpl w:val="CB58A5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95191F"/>
    <w:multiLevelType w:val="hybridMultilevel"/>
    <w:tmpl w:val="819C9F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46D16"/>
    <w:multiLevelType w:val="hybridMultilevel"/>
    <w:tmpl w:val="9D1CC230"/>
    <w:lvl w:ilvl="0" w:tplc="4C444A38">
      <w:start w:val="7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63D70C53"/>
    <w:multiLevelType w:val="hybridMultilevel"/>
    <w:tmpl w:val="723CD018"/>
    <w:lvl w:ilvl="0" w:tplc="755CB2A2">
      <w:start w:val="1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F9"/>
    <w:rsid w:val="00016A4D"/>
    <w:rsid w:val="000F5228"/>
    <w:rsid w:val="001711D1"/>
    <w:rsid w:val="00173E57"/>
    <w:rsid w:val="001942A6"/>
    <w:rsid w:val="00196DE4"/>
    <w:rsid w:val="00401E02"/>
    <w:rsid w:val="006F27E5"/>
    <w:rsid w:val="008102C0"/>
    <w:rsid w:val="008A1EAE"/>
    <w:rsid w:val="008A364D"/>
    <w:rsid w:val="009D0BF9"/>
    <w:rsid w:val="00A1288F"/>
    <w:rsid w:val="00A62331"/>
    <w:rsid w:val="00D40DB8"/>
    <w:rsid w:val="00F8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3E57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9D0BF9"/>
    <w:pPr>
      <w:suppressLineNumbers/>
      <w:jc w:val="center"/>
    </w:pPr>
    <w:rPr>
      <w:b/>
      <w:bCs/>
    </w:rPr>
  </w:style>
  <w:style w:type="paragraph" w:customStyle="1" w:styleId="center">
    <w:name w:val="center"/>
    <w:basedOn w:val="a"/>
    <w:rsid w:val="009D0B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73E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3E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A128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1942A6"/>
    <w:pPr>
      <w:spacing w:after="120"/>
    </w:pPr>
    <w:rPr>
      <w:rFonts w:cs="Mangal"/>
    </w:rPr>
  </w:style>
  <w:style w:type="paragraph" w:styleId="a7">
    <w:name w:val="Body Text Indent"/>
    <w:basedOn w:val="a"/>
    <w:link w:val="a8"/>
    <w:rsid w:val="001942A6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4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942A6"/>
    <w:pPr>
      <w:suppressAutoHyphens w:val="0"/>
      <w:spacing w:after="120" w:line="480" w:lineRule="auto"/>
      <w:ind w:left="283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42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7</cp:revision>
  <cp:lastPrinted>2015-08-30T05:19:00Z</cp:lastPrinted>
  <dcterms:created xsi:type="dcterms:W3CDTF">2013-01-14T19:23:00Z</dcterms:created>
  <dcterms:modified xsi:type="dcterms:W3CDTF">2015-09-07T16:32:00Z</dcterms:modified>
</cp:coreProperties>
</file>